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55" w:rsidRDefault="00120355">
      <w:pPr>
        <w:spacing w:line="60" w:lineRule="exact"/>
        <w:rPr>
          <w:color w:val="auto"/>
          <w:sz w:val="5"/>
          <w:szCs w:val="5"/>
        </w:rPr>
      </w:pPr>
      <w:bookmarkStart w:id="0" w:name="_GoBack"/>
      <w:bookmarkEnd w:id="0"/>
    </w:p>
    <w:p w:rsidR="00120355" w:rsidRDefault="00120355">
      <w:pPr>
        <w:rPr>
          <w:color w:val="auto"/>
          <w:sz w:val="2"/>
          <w:szCs w:val="2"/>
        </w:rPr>
        <w:sectPr w:rsidR="00120355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90277" w:rsidRDefault="00890277" w:rsidP="00890277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890277" w:rsidRDefault="0023087A" w:rsidP="00890277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16510</wp:posOffset>
            </wp:positionV>
            <wp:extent cx="7029450" cy="9753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277" w:rsidRDefault="00890277" w:rsidP="00890277">
      <w:pPr>
        <w:pStyle w:val="50"/>
        <w:shd w:val="clear" w:color="auto" w:fill="auto"/>
        <w:spacing w:before="0" w:after="301" w:line="326" w:lineRule="exact"/>
        <w:jc w:val="left"/>
      </w:pPr>
    </w:p>
    <w:p w:rsidR="00D039F7" w:rsidRDefault="00D039F7" w:rsidP="00890277">
      <w:pPr>
        <w:pStyle w:val="50"/>
        <w:shd w:val="clear" w:color="auto" w:fill="auto"/>
        <w:spacing w:before="0" w:after="301" w:line="326" w:lineRule="exact"/>
        <w:jc w:val="left"/>
      </w:pPr>
    </w:p>
    <w:p w:rsidR="00D039F7" w:rsidRDefault="00D039F7" w:rsidP="00890277">
      <w:pPr>
        <w:pStyle w:val="50"/>
        <w:shd w:val="clear" w:color="auto" w:fill="auto"/>
        <w:spacing w:before="0" w:after="301" w:line="326" w:lineRule="exact"/>
        <w:jc w:val="left"/>
      </w:pPr>
    </w:p>
    <w:p w:rsidR="00D039F7" w:rsidRDefault="00D039F7" w:rsidP="00890277">
      <w:pPr>
        <w:pStyle w:val="50"/>
        <w:shd w:val="clear" w:color="auto" w:fill="auto"/>
        <w:spacing w:before="0" w:after="301" w:line="326" w:lineRule="exact"/>
        <w:jc w:val="left"/>
      </w:pPr>
    </w:p>
    <w:p w:rsidR="00D039F7" w:rsidRDefault="00D039F7" w:rsidP="00890277">
      <w:pPr>
        <w:pStyle w:val="50"/>
        <w:shd w:val="clear" w:color="auto" w:fill="auto"/>
        <w:spacing w:before="0" w:after="301" w:line="326" w:lineRule="exact"/>
        <w:jc w:val="left"/>
      </w:pPr>
    </w:p>
    <w:p w:rsidR="00D039F7" w:rsidRDefault="00D039F7" w:rsidP="00890277">
      <w:pPr>
        <w:pStyle w:val="50"/>
        <w:shd w:val="clear" w:color="auto" w:fill="auto"/>
        <w:spacing w:before="0" w:after="301" w:line="326" w:lineRule="exact"/>
        <w:jc w:val="left"/>
      </w:pPr>
    </w:p>
    <w:p w:rsidR="00D039F7" w:rsidRDefault="00D039F7" w:rsidP="00890277">
      <w:pPr>
        <w:pStyle w:val="50"/>
        <w:shd w:val="clear" w:color="auto" w:fill="auto"/>
        <w:spacing w:before="0" w:after="301" w:line="326" w:lineRule="exact"/>
        <w:jc w:val="left"/>
      </w:pPr>
    </w:p>
    <w:p w:rsidR="00D039F7" w:rsidRDefault="00D039F7" w:rsidP="00890277">
      <w:pPr>
        <w:pStyle w:val="50"/>
        <w:shd w:val="clear" w:color="auto" w:fill="auto"/>
        <w:spacing w:before="0" w:after="301" w:line="326" w:lineRule="exact"/>
        <w:jc w:val="left"/>
      </w:pPr>
    </w:p>
    <w:p w:rsidR="00D039F7" w:rsidRDefault="00D039F7" w:rsidP="00890277">
      <w:pPr>
        <w:pStyle w:val="50"/>
        <w:shd w:val="clear" w:color="auto" w:fill="auto"/>
        <w:spacing w:before="0" w:after="301" w:line="326" w:lineRule="exact"/>
        <w:jc w:val="left"/>
      </w:pPr>
    </w:p>
    <w:p w:rsidR="00D039F7" w:rsidRDefault="00D039F7" w:rsidP="00890277">
      <w:pPr>
        <w:pStyle w:val="50"/>
        <w:shd w:val="clear" w:color="auto" w:fill="auto"/>
        <w:spacing w:before="0" w:after="301" w:line="326" w:lineRule="exact"/>
        <w:jc w:val="left"/>
      </w:pPr>
    </w:p>
    <w:p w:rsidR="00D039F7" w:rsidRDefault="00D039F7" w:rsidP="00890277">
      <w:pPr>
        <w:pStyle w:val="50"/>
        <w:shd w:val="clear" w:color="auto" w:fill="auto"/>
        <w:spacing w:before="0" w:after="301" w:line="326" w:lineRule="exact"/>
        <w:jc w:val="left"/>
      </w:pPr>
    </w:p>
    <w:p w:rsidR="00D039F7" w:rsidRDefault="00D039F7" w:rsidP="00890277">
      <w:pPr>
        <w:pStyle w:val="50"/>
        <w:shd w:val="clear" w:color="auto" w:fill="auto"/>
        <w:spacing w:before="0" w:after="301" w:line="326" w:lineRule="exact"/>
        <w:jc w:val="left"/>
      </w:pPr>
    </w:p>
    <w:p w:rsidR="00D039F7" w:rsidRDefault="00D039F7" w:rsidP="00890277">
      <w:pPr>
        <w:pStyle w:val="50"/>
        <w:shd w:val="clear" w:color="auto" w:fill="auto"/>
        <w:spacing w:before="0" w:after="301" w:line="326" w:lineRule="exact"/>
        <w:jc w:val="left"/>
      </w:pPr>
    </w:p>
    <w:p w:rsidR="00D039F7" w:rsidRDefault="00D039F7" w:rsidP="00890277">
      <w:pPr>
        <w:pStyle w:val="50"/>
        <w:shd w:val="clear" w:color="auto" w:fill="auto"/>
        <w:spacing w:before="0" w:after="301" w:line="326" w:lineRule="exact"/>
        <w:jc w:val="left"/>
      </w:pPr>
    </w:p>
    <w:p w:rsidR="00D039F7" w:rsidRDefault="00D039F7" w:rsidP="00890277">
      <w:pPr>
        <w:pStyle w:val="50"/>
        <w:shd w:val="clear" w:color="auto" w:fill="auto"/>
        <w:spacing w:before="0" w:after="301" w:line="326" w:lineRule="exact"/>
        <w:jc w:val="left"/>
      </w:pPr>
    </w:p>
    <w:p w:rsidR="00D039F7" w:rsidRDefault="00D039F7" w:rsidP="00890277">
      <w:pPr>
        <w:pStyle w:val="50"/>
        <w:shd w:val="clear" w:color="auto" w:fill="auto"/>
        <w:spacing w:before="0" w:after="301" w:line="326" w:lineRule="exact"/>
        <w:jc w:val="left"/>
      </w:pPr>
    </w:p>
    <w:p w:rsidR="00D039F7" w:rsidRDefault="00D039F7" w:rsidP="00890277">
      <w:pPr>
        <w:pStyle w:val="50"/>
        <w:shd w:val="clear" w:color="auto" w:fill="auto"/>
        <w:spacing w:before="0" w:after="301" w:line="326" w:lineRule="exact"/>
        <w:jc w:val="left"/>
      </w:pPr>
    </w:p>
    <w:p w:rsidR="00D039F7" w:rsidRDefault="00D039F7" w:rsidP="00890277">
      <w:pPr>
        <w:pStyle w:val="50"/>
        <w:shd w:val="clear" w:color="auto" w:fill="auto"/>
        <w:spacing w:before="0" w:after="301" w:line="326" w:lineRule="exact"/>
        <w:jc w:val="left"/>
      </w:pPr>
    </w:p>
    <w:p w:rsidR="00D039F7" w:rsidRDefault="00D039F7" w:rsidP="00890277">
      <w:pPr>
        <w:pStyle w:val="50"/>
        <w:shd w:val="clear" w:color="auto" w:fill="auto"/>
        <w:spacing w:before="0" w:after="301" w:line="326" w:lineRule="exact"/>
        <w:jc w:val="left"/>
      </w:pPr>
    </w:p>
    <w:p w:rsidR="00D039F7" w:rsidRDefault="00D039F7" w:rsidP="00890277">
      <w:pPr>
        <w:pStyle w:val="50"/>
        <w:shd w:val="clear" w:color="auto" w:fill="auto"/>
        <w:spacing w:before="0" w:after="301" w:line="326" w:lineRule="exact"/>
        <w:jc w:val="left"/>
      </w:pPr>
    </w:p>
    <w:p w:rsidR="00D039F7" w:rsidRDefault="00D039F7" w:rsidP="00890277">
      <w:pPr>
        <w:pStyle w:val="50"/>
        <w:shd w:val="clear" w:color="auto" w:fill="auto"/>
        <w:spacing w:before="0" w:after="301" w:line="326" w:lineRule="exact"/>
        <w:jc w:val="left"/>
      </w:pPr>
    </w:p>
    <w:p w:rsidR="00D039F7" w:rsidRDefault="00D039F7" w:rsidP="00890277">
      <w:pPr>
        <w:pStyle w:val="50"/>
        <w:shd w:val="clear" w:color="auto" w:fill="auto"/>
        <w:spacing w:before="0" w:after="301" w:line="326" w:lineRule="exact"/>
        <w:jc w:val="left"/>
      </w:pPr>
    </w:p>
    <w:p w:rsidR="00D039F7" w:rsidRDefault="00D039F7" w:rsidP="00890277">
      <w:pPr>
        <w:pStyle w:val="50"/>
        <w:shd w:val="clear" w:color="auto" w:fill="auto"/>
        <w:spacing w:before="0" w:after="301" w:line="326" w:lineRule="exact"/>
        <w:jc w:val="left"/>
      </w:pPr>
    </w:p>
    <w:p w:rsidR="00D039F7" w:rsidRDefault="00D039F7" w:rsidP="00890277">
      <w:pPr>
        <w:pStyle w:val="50"/>
        <w:shd w:val="clear" w:color="auto" w:fill="auto"/>
        <w:spacing w:before="0" w:after="301" w:line="326" w:lineRule="exact"/>
        <w:jc w:val="left"/>
      </w:pPr>
    </w:p>
    <w:p w:rsidR="00D039F7" w:rsidRDefault="00D039F7" w:rsidP="00890277">
      <w:pPr>
        <w:pStyle w:val="50"/>
        <w:shd w:val="clear" w:color="auto" w:fill="auto"/>
        <w:spacing w:before="0" w:after="301" w:line="326" w:lineRule="exact"/>
        <w:jc w:val="left"/>
      </w:pPr>
    </w:p>
    <w:p w:rsidR="00D039F7" w:rsidRDefault="00D039F7" w:rsidP="00D039F7">
      <w:pPr>
        <w:pStyle w:val="50"/>
        <w:shd w:val="clear" w:color="auto" w:fill="auto"/>
        <w:spacing w:before="0" w:after="301" w:line="326" w:lineRule="exact"/>
        <w:ind w:left="-567"/>
        <w:jc w:val="left"/>
      </w:pPr>
    </w:p>
    <w:p w:rsidR="00120355" w:rsidRPr="00890277" w:rsidRDefault="00120355" w:rsidP="00890277">
      <w:pPr>
        <w:pStyle w:val="50"/>
        <w:numPr>
          <w:ilvl w:val="0"/>
          <w:numId w:val="1"/>
        </w:numPr>
        <w:shd w:val="clear" w:color="auto" w:fill="auto"/>
        <w:tabs>
          <w:tab w:val="left" w:pos="3674"/>
        </w:tabs>
        <w:spacing w:before="0" w:after="250" w:line="360" w:lineRule="auto"/>
        <w:ind w:left="3400"/>
        <w:jc w:val="both"/>
        <w:rPr>
          <w:sz w:val="28"/>
          <w:szCs w:val="28"/>
        </w:rPr>
      </w:pPr>
      <w:r w:rsidRPr="00890277">
        <w:rPr>
          <w:rStyle w:val="5"/>
          <w:b/>
          <w:bCs/>
          <w:color w:val="000000"/>
          <w:sz w:val="28"/>
          <w:szCs w:val="28"/>
        </w:rPr>
        <w:lastRenderedPageBreak/>
        <w:t>Общие положения</w:t>
      </w:r>
    </w:p>
    <w:p w:rsidR="00120355" w:rsidRPr="00890277" w:rsidRDefault="00120355" w:rsidP="00890277">
      <w:pPr>
        <w:pStyle w:val="a4"/>
        <w:numPr>
          <w:ilvl w:val="1"/>
          <w:numId w:val="1"/>
        </w:numPr>
        <w:shd w:val="clear" w:color="auto" w:fill="auto"/>
        <w:tabs>
          <w:tab w:val="left" w:pos="714"/>
        </w:tabs>
        <w:spacing w:before="0" w:line="360" w:lineRule="auto"/>
        <w:ind w:left="20" w:right="20"/>
        <w:rPr>
          <w:sz w:val="28"/>
          <w:szCs w:val="28"/>
        </w:rPr>
      </w:pPr>
      <w:r w:rsidRPr="00890277">
        <w:rPr>
          <w:rStyle w:val="1"/>
          <w:color w:val="000000"/>
          <w:sz w:val="28"/>
          <w:szCs w:val="28"/>
        </w:rPr>
        <w:t>Настоящим Положением определяется порядок образования и деятельности комиссии по этике, служебному поведению работников и урегулированию конфликта интересов (далее - Комиссия), образ</w:t>
      </w:r>
      <w:r w:rsidR="00890277" w:rsidRPr="00890277">
        <w:rPr>
          <w:rStyle w:val="1"/>
          <w:color w:val="000000"/>
          <w:sz w:val="28"/>
          <w:szCs w:val="28"/>
        </w:rPr>
        <w:t>уемой в МБДОУ Детский сад № 32</w:t>
      </w:r>
      <w:r w:rsidRPr="00890277">
        <w:rPr>
          <w:rStyle w:val="1"/>
          <w:color w:val="000000"/>
          <w:sz w:val="28"/>
          <w:szCs w:val="28"/>
        </w:rPr>
        <w:t xml:space="preserve"> (далее - МБДОУ).</w:t>
      </w:r>
    </w:p>
    <w:p w:rsidR="00120355" w:rsidRPr="00890277" w:rsidRDefault="00120355" w:rsidP="00890277">
      <w:pPr>
        <w:pStyle w:val="a4"/>
        <w:numPr>
          <w:ilvl w:val="1"/>
          <w:numId w:val="1"/>
        </w:numPr>
        <w:shd w:val="clear" w:color="auto" w:fill="auto"/>
        <w:tabs>
          <w:tab w:val="left" w:pos="714"/>
        </w:tabs>
        <w:spacing w:before="0" w:after="244" w:line="360" w:lineRule="auto"/>
        <w:ind w:left="20" w:right="20"/>
        <w:rPr>
          <w:sz w:val="28"/>
          <w:szCs w:val="28"/>
        </w:rPr>
      </w:pPr>
      <w:r w:rsidRPr="00890277">
        <w:rPr>
          <w:rStyle w:val="1"/>
          <w:color w:val="000000"/>
          <w:sz w:val="28"/>
          <w:szCs w:val="28"/>
        </w:rPr>
        <w:t>Комиссия в своей деятельности руководствуется Конституцией Российской Федерации и Республики Башкортостан, федеральными конституционными законами, федеральными законами и иными правовыми актами РФ и РБ, Уставом МБДОУ, настоящим Положением.</w:t>
      </w:r>
    </w:p>
    <w:p w:rsidR="00120355" w:rsidRPr="00890277" w:rsidRDefault="00120355" w:rsidP="00890277">
      <w:pPr>
        <w:pStyle w:val="a4"/>
        <w:numPr>
          <w:ilvl w:val="1"/>
          <w:numId w:val="1"/>
        </w:numPr>
        <w:shd w:val="clear" w:color="auto" w:fill="auto"/>
        <w:tabs>
          <w:tab w:val="left" w:pos="714"/>
        </w:tabs>
        <w:spacing w:before="0" w:line="360" w:lineRule="auto"/>
        <w:ind w:left="20" w:right="20"/>
        <w:rPr>
          <w:sz w:val="28"/>
          <w:szCs w:val="28"/>
        </w:rPr>
      </w:pPr>
      <w:r w:rsidRPr="00890277">
        <w:rPr>
          <w:rStyle w:val="1"/>
          <w:color w:val="000000"/>
          <w:sz w:val="28"/>
          <w:szCs w:val="28"/>
        </w:rPr>
        <w:t>Основной задачей Комиссии является обеспечение соблюдения работниками ограничений и запретов, требований о предотвращении или урегулировании конфликта интересов, в обеспечении исполнения работниками обязанностей, установленных Федеральным з</w:t>
      </w:r>
      <w:r w:rsidR="00890277" w:rsidRPr="00890277">
        <w:rPr>
          <w:rStyle w:val="1"/>
          <w:color w:val="000000"/>
          <w:sz w:val="28"/>
          <w:szCs w:val="28"/>
        </w:rPr>
        <w:t>аконом от 25.12.2008 г. № 273-ФЗ</w:t>
      </w:r>
      <w:r w:rsidRPr="00890277">
        <w:rPr>
          <w:rStyle w:val="1"/>
          <w:color w:val="000000"/>
          <w:sz w:val="28"/>
          <w:szCs w:val="28"/>
        </w:rPr>
        <w:t xml:space="preserve"> «О противодействии коррупции» и другими федеральными законами, а также осуществление в МБДОУ мер по предупреждению коррупции.</w:t>
      </w:r>
    </w:p>
    <w:p w:rsidR="00120355" w:rsidRPr="00890277" w:rsidRDefault="00120355" w:rsidP="00890277">
      <w:pPr>
        <w:pStyle w:val="a4"/>
        <w:numPr>
          <w:ilvl w:val="1"/>
          <w:numId w:val="1"/>
        </w:numPr>
        <w:shd w:val="clear" w:color="auto" w:fill="auto"/>
        <w:tabs>
          <w:tab w:val="left" w:pos="543"/>
        </w:tabs>
        <w:spacing w:before="0" w:after="294" w:line="360" w:lineRule="auto"/>
        <w:ind w:left="20" w:right="20"/>
        <w:rPr>
          <w:sz w:val="28"/>
          <w:szCs w:val="28"/>
        </w:rPr>
      </w:pPr>
      <w:r w:rsidRPr="00890277">
        <w:rPr>
          <w:rStyle w:val="1"/>
          <w:color w:val="000000"/>
          <w:sz w:val="28"/>
          <w:szCs w:val="28"/>
        </w:rPr>
        <w:t>Комиссия рассматривает вопросы, связанные с соблюдением требований к служебному поведению и урегулированию конфликта интересов, в отношении работников МБДОУ.</w:t>
      </w:r>
    </w:p>
    <w:p w:rsidR="00120355" w:rsidRPr="00890277" w:rsidRDefault="00120355" w:rsidP="00890277">
      <w:pPr>
        <w:pStyle w:val="50"/>
        <w:numPr>
          <w:ilvl w:val="0"/>
          <w:numId w:val="1"/>
        </w:numPr>
        <w:shd w:val="clear" w:color="auto" w:fill="auto"/>
        <w:tabs>
          <w:tab w:val="left" w:pos="2783"/>
        </w:tabs>
        <w:spacing w:before="0" w:after="259" w:line="360" w:lineRule="auto"/>
        <w:ind w:left="2500"/>
        <w:jc w:val="both"/>
        <w:rPr>
          <w:sz w:val="28"/>
          <w:szCs w:val="28"/>
        </w:rPr>
      </w:pPr>
      <w:r w:rsidRPr="00890277">
        <w:rPr>
          <w:rStyle w:val="5"/>
          <w:b/>
          <w:bCs/>
          <w:color w:val="000000"/>
          <w:sz w:val="28"/>
          <w:szCs w:val="28"/>
        </w:rPr>
        <w:t>Порядок образования Комиссии</w:t>
      </w:r>
    </w:p>
    <w:p w:rsidR="00120355" w:rsidRPr="00890277" w:rsidRDefault="00120355" w:rsidP="00890277">
      <w:pPr>
        <w:pStyle w:val="a4"/>
        <w:numPr>
          <w:ilvl w:val="1"/>
          <w:numId w:val="1"/>
        </w:numPr>
        <w:shd w:val="clear" w:color="auto" w:fill="auto"/>
        <w:tabs>
          <w:tab w:val="left" w:pos="543"/>
        </w:tabs>
        <w:spacing w:before="0" w:line="360" w:lineRule="auto"/>
        <w:ind w:left="20" w:right="20"/>
        <w:rPr>
          <w:sz w:val="28"/>
          <w:szCs w:val="28"/>
        </w:rPr>
      </w:pPr>
      <w:r w:rsidRPr="00890277">
        <w:rPr>
          <w:rStyle w:val="1"/>
          <w:color w:val="000000"/>
          <w:sz w:val="28"/>
          <w:szCs w:val="28"/>
        </w:rPr>
        <w:t>Положение о Комиссии и её состав утверждаются решением Общего собрания трудового коллектива.</w:t>
      </w:r>
    </w:p>
    <w:p w:rsidR="00890277" w:rsidRPr="00890277" w:rsidRDefault="00120355" w:rsidP="00890277">
      <w:pPr>
        <w:pStyle w:val="a4"/>
        <w:numPr>
          <w:ilvl w:val="1"/>
          <w:numId w:val="1"/>
        </w:numPr>
        <w:shd w:val="clear" w:color="auto" w:fill="auto"/>
        <w:tabs>
          <w:tab w:val="left" w:pos="714"/>
        </w:tabs>
        <w:spacing w:before="0" w:after="0" w:line="360" w:lineRule="auto"/>
        <w:ind w:left="20" w:right="20"/>
        <w:rPr>
          <w:rStyle w:val="1"/>
          <w:sz w:val="28"/>
          <w:szCs w:val="28"/>
        </w:rPr>
      </w:pPr>
      <w:r w:rsidRPr="00890277">
        <w:rPr>
          <w:rStyle w:val="1"/>
          <w:color w:val="000000"/>
          <w:sz w:val="28"/>
          <w:szCs w:val="28"/>
        </w:rPr>
        <w:t>Комиссия состоит из шести человек: председателя, заместителя председателя, секретаря и трёх членов Комиссии, обладающих при принятии решений равными правами.</w:t>
      </w:r>
    </w:p>
    <w:p w:rsidR="00890277" w:rsidRPr="00890277" w:rsidRDefault="00890277" w:rsidP="00890277">
      <w:pPr>
        <w:pStyle w:val="a4"/>
        <w:shd w:val="clear" w:color="auto" w:fill="auto"/>
        <w:tabs>
          <w:tab w:val="left" w:pos="706"/>
        </w:tabs>
        <w:spacing w:before="0" w:after="289" w:line="360" w:lineRule="auto"/>
        <w:ind w:left="20" w:right="20"/>
        <w:rPr>
          <w:sz w:val="28"/>
          <w:szCs w:val="28"/>
        </w:rPr>
      </w:pPr>
      <w:r w:rsidRPr="00890277">
        <w:rPr>
          <w:rStyle w:val="1"/>
          <w:color w:val="000000"/>
          <w:sz w:val="28"/>
          <w:szCs w:val="28"/>
        </w:rPr>
        <w:t>На период временного отсутствия председателя Комиссии его обязанности выполняет заместитель председателя Комиссии.</w:t>
      </w:r>
    </w:p>
    <w:p w:rsidR="00890277" w:rsidRPr="00890277" w:rsidRDefault="00890277" w:rsidP="00890277">
      <w:pPr>
        <w:pStyle w:val="a4"/>
        <w:numPr>
          <w:ilvl w:val="1"/>
          <w:numId w:val="1"/>
        </w:numPr>
        <w:shd w:val="clear" w:color="auto" w:fill="auto"/>
        <w:tabs>
          <w:tab w:val="left" w:pos="488"/>
        </w:tabs>
        <w:spacing w:before="0" w:after="257" w:line="360" w:lineRule="auto"/>
        <w:ind w:left="20"/>
        <w:rPr>
          <w:sz w:val="28"/>
          <w:szCs w:val="28"/>
        </w:rPr>
      </w:pPr>
      <w:r w:rsidRPr="00890277">
        <w:rPr>
          <w:rStyle w:val="1"/>
          <w:color w:val="000000"/>
          <w:sz w:val="28"/>
          <w:szCs w:val="28"/>
        </w:rPr>
        <w:t>В состав Комиссии входят:</w:t>
      </w:r>
    </w:p>
    <w:p w:rsidR="00890277" w:rsidRPr="00890277" w:rsidRDefault="00890277" w:rsidP="00890277">
      <w:pPr>
        <w:pStyle w:val="a4"/>
        <w:numPr>
          <w:ilvl w:val="0"/>
          <w:numId w:val="2"/>
        </w:numPr>
        <w:shd w:val="clear" w:color="auto" w:fill="auto"/>
        <w:tabs>
          <w:tab w:val="left" w:pos="488"/>
        </w:tabs>
        <w:spacing w:before="0" w:after="236" w:line="360" w:lineRule="auto"/>
        <w:ind w:left="20" w:right="20"/>
        <w:rPr>
          <w:sz w:val="28"/>
          <w:szCs w:val="28"/>
        </w:rPr>
      </w:pPr>
      <w:r w:rsidRPr="00890277">
        <w:rPr>
          <w:rStyle w:val="1"/>
          <w:color w:val="000000"/>
          <w:sz w:val="28"/>
          <w:szCs w:val="28"/>
        </w:rPr>
        <w:lastRenderedPageBreak/>
        <w:t xml:space="preserve">старший воспитатель </w:t>
      </w:r>
      <w:r w:rsidR="00B606A1">
        <w:rPr>
          <w:rStyle w:val="1"/>
          <w:color w:val="000000"/>
          <w:sz w:val="28"/>
          <w:szCs w:val="28"/>
        </w:rPr>
        <w:t>Вергузова Г.М</w:t>
      </w:r>
      <w:r w:rsidRPr="00890277">
        <w:rPr>
          <w:rStyle w:val="1"/>
          <w:color w:val="000000"/>
          <w:sz w:val="28"/>
          <w:szCs w:val="28"/>
        </w:rPr>
        <w:t xml:space="preserve">. (председатель Комиссии), воспитатели Муратова Л.И., </w:t>
      </w:r>
      <w:r w:rsidR="00B606A1">
        <w:rPr>
          <w:rStyle w:val="1"/>
          <w:color w:val="000000"/>
          <w:sz w:val="28"/>
          <w:szCs w:val="28"/>
        </w:rPr>
        <w:t>Аминева Р.Ф</w:t>
      </w:r>
      <w:r w:rsidRPr="00890277">
        <w:rPr>
          <w:rStyle w:val="1"/>
          <w:color w:val="000000"/>
          <w:sz w:val="28"/>
          <w:szCs w:val="28"/>
        </w:rPr>
        <w:t>., музыкальный руководитель Коргина Т.Н., председатель ПО</w:t>
      </w:r>
      <w:r w:rsidR="00B606A1" w:rsidRPr="00B606A1">
        <w:rPr>
          <w:rStyle w:val="1"/>
          <w:color w:val="000000"/>
          <w:sz w:val="28"/>
          <w:szCs w:val="28"/>
        </w:rPr>
        <w:t xml:space="preserve"> </w:t>
      </w:r>
      <w:r w:rsidR="00B606A1" w:rsidRPr="00890277">
        <w:rPr>
          <w:rStyle w:val="1"/>
          <w:color w:val="000000"/>
          <w:sz w:val="28"/>
          <w:szCs w:val="28"/>
        </w:rPr>
        <w:t>Губаева М.А</w:t>
      </w:r>
      <w:r w:rsidRPr="00890277">
        <w:rPr>
          <w:rStyle w:val="1"/>
          <w:color w:val="000000"/>
          <w:sz w:val="28"/>
          <w:szCs w:val="28"/>
        </w:rPr>
        <w:t xml:space="preserve">. </w:t>
      </w:r>
      <w:r w:rsidR="00B606A1" w:rsidRPr="00890277">
        <w:rPr>
          <w:rStyle w:val="1"/>
          <w:color w:val="000000"/>
          <w:sz w:val="28"/>
          <w:szCs w:val="28"/>
        </w:rPr>
        <w:t xml:space="preserve">педагог </w:t>
      </w:r>
      <w:r w:rsidR="00B606A1">
        <w:rPr>
          <w:rStyle w:val="1"/>
          <w:color w:val="000000"/>
          <w:sz w:val="28"/>
          <w:szCs w:val="28"/>
        </w:rPr>
        <w:t>–</w:t>
      </w:r>
      <w:r w:rsidR="00B606A1" w:rsidRPr="00890277">
        <w:rPr>
          <w:rStyle w:val="1"/>
          <w:color w:val="000000"/>
          <w:sz w:val="28"/>
          <w:szCs w:val="28"/>
        </w:rPr>
        <w:t xml:space="preserve"> психолог</w:t>
      </w:r>
      <w:r w:rsidR="00B606A1">
        <w:rPr>
          <w:rStyle w:val="1"/>
          <w:color w:val="000000"/>
          <w:sz w:val="28"/>
          <w:szCs w:val="28"/>
        </w:rPr>
        <w:t xml:space="preserve"> (зам. председателя)</w:t>
      </w:r>
      <w:r w:rsidR="00B606A1" w:rsidRPr="00890277">
        <w:rPr>
          <w:rStyle w:val="1"/>
          <w:color w:val="000000"/>
          <w:sz w:val="28"/>
          <w:szCs w:val="28"/>
        </w:rPr>
        <w:t>;</w:t>
      </w:r>
    </w:p>
    <w:p w:rsidR="00890277" w:rsidRPr="00890277" w:rsidRDefault="00890277" w:rsidP="00890277">
      <w:pPr>
        <w:pStyle w:val="a4"/>
        <w:numPr>
          <w:ilvl w:val="0"/>
          <w:numId w:val="2"/>
        </w:numPr>
        <w:shd w:val="clear" w:color="auto" w:fill="auto"/>
        <w:tabs>
          <w:tab w:val="left" w:pos="488"/>
        </w:tabs>
        <w:spacing w:before="0" w:line="360" w:lineRule="auto"/>
        <w:ind w:left="20" w:right="20"/>
        <w:rPr>
          <w:sz w:val="28"/>
          <w:szCs w:val="28"/>
        </w:rPr>
      </w:pPr>
      <w:r w:rsidRPr="00890277">
        <w:rPr>
          <w:rStyle w:val="1"/>
          <w:color w:val="000000"/>
          <w:sz w:val="28"/>
          <w:szCs w:val="28"/>
        </w:rPr>
        <w:t>представители родительской общественности, приглашаемые в качестве независимых экспертов (далее - независимые эксперты), без указания персональных данных экспертов.</w:t>
      </w:r>
    </w:p>
    <w:p w:rsidR="00890277" w:rsidRPr="00890277" w:rsidRDefault="00890277" w:rsidP="00890277">
      <w:pPr>
        <w:pStyle w:val="a4"/>
        <w:numPr>
          <w:ilvl w:val="1"/>
          <w:numId w:val="2"/>
        </w:numPr>
        <w:shd w:val="clear" w:color="auto" w:fill="auto"/>
        <w:tabs>
          <w:tab w:val="left" w:pos="488"/>
        </w:tabs>
        <w:spacing w:before="0" w:after="248" w:line="360" w:lineRule="auto"/>
        <w:ind w:left="20" w:right="20"/>
        <w:rPr>
          <w:sz w:val="28"/>
          <w:szCs w:val="28"/>
        </w:rPr>
      </w:pPr>
      <w:r w:rsidRPr="00890277">
        <w:rPr>
          <w:rStyle w:val="1"/>
          <w:color w:val="000000"/>
          <w:sz w:val="28"/>
          <w:szCs w:val="28"/>
        </w:rPr>
        <w:t>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890277" w:rsidRPr="00890277" w:rsidRDefault="00890277" w:rsidP="00890277">
      <w:pPr>
        <w:pStyle w:val="a4"/>
        <w:numPr>
          <w:ilvl w:val="1"/>
          <w:numId w:val="2"/>
        </w:numPr>
        <w:shd w:val="clear" w:color="auto" w:fill="auto"/>
        <w:tabs>
          <w:tab w:val="left" w:pos="488"/>
        </w:tabs>
        <w:spacing w:before="0" w:after="232" w:line="360" w:lineRule="auto"/>
        <w:ind w:left="20" w:right="20"/>
        <w:rPr>
          <w:sz w:val="28"/>
          <w:szCs w:val="28"/>
        </w:rPr>
      </w:pPr>
      <w:r w:rsidRPr="00890277">
        <w:rPr>
          <w:rStyle w:val="1"/>
          <w:color w:val="000000"/>
          <w:sz w:val="28"/>
          <w:szCs w:val="28"/>
        </w:rPr>
        <w:t>Члены Комиссии осуществляют свои полномочия непосредственно - без права их передачи, в том числе и на время своего отсутствия, иным лицам.</w:t>
      </w:r>
    </w:p>
    <w:p w:rsidR="00890277" w:rsidRPr="00890277" w:rsidRDefault="00890277" w:rsidP="00890277">
      <w:pPr>
        <w:pStyle w:val="a4"/>
        <w:numPr>
          <w:ilvl w:val="1"/>
          <w:numId w:val="2"/>
        </w:numPr>
        <w:shd w:val="clear" w:color="auto" w:fill="auto"/>
        <w:tabs>
          <w:tab w:val="left" w:pos="488"/>
        </w:tabs>
        <w:spacing w:before="0" w:after="244" w:line="360" w:lineRule="auto"/>
        <w:ind w:left="20" w:right="20"/>
        <w:rPr>
          <w:sz w:val="28"/>
          <w:szCs w:val="28"/>
        </w:rPr>
      </w:pPr>
      <w:r w:rsidRPr="00890277">
        <w:rPr>
          <w:rStyle w:val="1"/>
          <w:color w:val="000000"/>
          <w:sz w:val="28"/>
          <w:szCs w:val="28"/>
        </w:rPr>
        <w:t>Независимые эксперты включаются в состав Комиссии на добровольных началах и работают на безвозмездной основе.</w:t>
      </w:r>
    </w:p>
    <w:p w:rsidR="00890277" w:rsidRPr="00890277" w:rsidRDefault="00890277" w:rsidP="00890277">
      <w:pPr>
        <w:pStyle w:val="a4"/>
        <w:numPr>
          <w:ilvl w:val="1"/>
          <w:numId w:val="2"/>
        </w:numPr>
        <w:shd w:val="clear" w:color="auto" w:fill="auto"/>
        <w:tabs>
          <w:tab w:val="left" w:pos="488"/>
        </w:tabs>
        <w:spacing w:before="0" w:after="294" w:line="360" w:lineRule="auto"/>
        <w:ind w:left="20" w:right="20"/>
        <w:rPr>
          <w:sz w:val="28"/>
          <w:szCs w:val="28"/>
        </w:rPr>
      </w:pPr>
      <w:r w:rsidRPr="00890277">
        <w:rPr>
          <w:rStyle w:val="1"/>
          <w:color w:val="000000"/>
          <w:sz w:val="28"/>
          <w:szCs w:val="28"/>
        </w:rPr>
        <w:t>Заседание Комиссии считается правомочным, если на нём присутствует не менее двух третей от общего числа членов Комиссии.</w:t>
      </w:r>
    </w:p>
    <w:p w:rsidR="00890277" w:rsidRPr="00890277" w:rsidRDefault="00890277" w:rsidP="0089027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123"/>
        </w:tabs>
        <w:spacing w:before="0" w:after="294" w:line="360" w:lineRule="auto"/>
        <w:ind w:left="2840"/>
        <w:rPr>
          <w:sz w:val="28"/>
          <w:szCs w:val="28"/>
        </w:rPr>
      </w:pPr>
      <w:bookmarkStart w:id="1" w:name="bookmark0"/>
      <w:r w:rsidRPr="00890277">
        <w:rPr>
          <w:rStyle w:val="10"/>
          <w:b/>
          <w:bCs/>
          <w:color w:val="000000"/>
          <w:sz w:val="28"/>
          <w:szCs w:val="28"/>
        </w:rPr>
        <w:t>Порядок работы Комиссии</w:t>
      </w:r>
      <w:bookmarkEnd w:id="1"/>
    </w:p>
    <w:p w:rsidR="00890277" w:rsidRPr="00890277" w:rsidRDefault="00890277" w:rsidP="00890277">
      <w:pPr>
        <w:pStyle w:val="a4"/>
        <w:numPr>
          <w:ilvl w:val="1"/>
          <w:numId w:val="1"/>
        </w:numPr>
        <w:shd w:val="clear" w:color="auto" w:fill="auto"/>
        <w:tabs>
          <w:tab w:val="left" w:pos="488"/>
        </w:tabs>
        <w:spacing w:before="0" w:after="248" w:line="360" w:lineRule="auto"/>
        <w:ind w:left="20"/>
        <w:rPr>
          <w:sz w:val="28"/>
          <w:szCs w:val="28"/>
        </w:rPr>
      </w:pPr>
      <w:r w:rsidRPr="00890277">
        <w:rPr>
          <w:rStyle w:val="1"/>
          <w:color w:val="000000"/>
          <w:sz w:val="28"/>
          <w:szCs w:val="28"/>
        </w:rPr>
        <w:t>Основанием для проведения заседания Комиссии является:</w:t>
      </w:r>
    </w:p>
    <w:p w:rsidR="00890277" w:rsidRPr="00890277" w:rsidRDefault="00890277" w:rsidP="00890277">
      <w:pPr>
        <w:pStyle w:val="a4"/>
        <w:shd w:val="clear" w:color="auto" w:fill="auto"/>
        <w:tabs>
          <w:tab w:val="left" w:pos="488"/>
        </w:tabs>
        <w:spacing w:before="0" w:line="360" w:lineRule="auto"/>
        <w:ind w:left="20" w:right="20"/>
        <w:rPr>
          <w:sz w:val="28"/>
          <w:szCs w:val="28"/>
        </w:rPr>
      </w:pPr>
      <w:r w:rsidRPr="00890277">
        <w:rPr>
          <w:rStyle w:val="1"/>
          <w:color w:val="000000"/>
          <w:sz w:val="28"/>
          <w:szCs w:val="28"/>
        </w:rPr>
        <w:t>а)</w:t>
      </w:r>
      <w:r w:rsidRPr="00890277">
        <w:rPr>
          <w:rStyle w:val="1"/>
          <w:color w:val="000000"/>
          <w:sz w:val="28"/>
          <w:szCs w:val="28"/>
        </w:rPr>
        <w:tab/>
        <w:t>о несоблюдении работником требований к служебному поведению - по информации от правоохранительных, судебных или иных государственных органов, органов местного самоуправления, от организаций, должностных лиц или граждан, а также о совершении работником поступков, порочащих его честь и достоинство, или об ином нарушении работником требований к служебному поведению, предусмотренных законодательством;</w:t>
      </w:r>
    </w:p>
    <w:p w:rsidR="00890277" w:rsidRPr="00890277" w:rsidRDefault="00890277" w:rsidP="00890277">
      <w:pPr>
        <w:pStyle w:val="a4"/>
        <w:shd w:val="clear" w:color="auto" w:fill="auto"/>
        <w:tabs>
          <w:tab w:val="left" w:pos="488"/>
        </w:tabs>
        <w:spacing w:before="0" w:after="244" w:line="360" w:lineRule="auto"/>
        <w:ind w:left="20" w:right="20"/>
        <w:rPr>
          <w:sz w:val="28"/>
          <w:szCs w:val="28"/>
        </w:rPr>
      </w:pPr>
      <w:r w:rsidRPr="00890277">
        <w:rPr>
          <w:rStyle w:val="1"/>
          <w:color w:val="000000"/>
          <w:sz w:val="28"/>
          <w:szCs w:val="28"/>
        </w:rPr>
        <w:t>б)</w:t>
      </w:r>
      <w:r w:rsidRPr="00890277">
        <w:rPr>
          <w:rStyle w:val="1"/>
          <w:color w:val="000000"/>
          <w:sz w:val="28"/>
          <w:szCs w:val="28"/>
        </w:rPr>
        <w:tab/>
        <w:t xml:space="preserve">представление Руководителя МБДОУ или любого члена Комиссии, касающееся обеспечения соблюдения работником требований к служебному поведению и (или) требований об урегулировании конфликта интересов либо </w:t>
      </w:r>
      <w:r w:rsidRPr="00890277">
        <w:rPr>
          <w:rStyle w:val="1"/>
          <w:color w:val="000000"/>
          <w:sz w:val="28"/>
          <w:szCs w:val="28"/>
        </w:rPr>
        <w:lastRenderedPageBreak/>
        <w:t>осуществления в МБДОУ мер по предупреждению коррупции;</w:t>
      </w:r>
    </w:p>
    <w:p w:rsidR="00890277" w:rsidRPr="00890277" w:rsidRDefault="00890277" w:rsidP="00890277">
      <w:pPr>
        <w:pStyle w:val="a4"/>
        <w:shd w:val="clear" w:color="auto" w:fill="auto"/>
        <w:tabs>
          <w:tab w:val="left" w:pos="488"/>
        </w:tabs>
        <w:spacing w:before="0" w:after="0" w:line="360" w:lineRule="auto"/>
        <w:ind w:left="20" w:right="20"/>
        <w:rPr>
          <w:sz w:val="28"/>
          <w:szCs w:val="28"/>
        </w:rPr>
      </w:pPr>
      <w:r w:rsidRPr="00890277">
        <w:rPr>
          <w:rStyle w:val="1"/>
          <w:color w:val="000000"/>
          <w:sz w:val="28"/>
          <w:szCs w:val="28"/>
        </w:rPr>
        <w:t>в)</w:t>
      </w:r>
      <w:r w:rsidRPr="00890277">
        <w:rPr>
          <w:rStyle w:val="1"/>
          <w:color w:val="000000"/>
          <w:sz w:val="28"/>
          <w:szCs w:val="28"/>
        </w:rPr>
        <w:tab/>
        <w:t>получение информации о наличии у работника МБДОУ личной заинтересованности, которая приводит или может привести к конфликту интересов.</w:t>
      </w:r>
    </w:p>
    <w:p w:rsidR="00890277" w:rsidRPr="00890277" w:rsidRDefault="00890277" w:rsidP="00890277">
      <w:pPr>
        <w:pStyle w:val="a4"/>
        <w:numPr>
          <w:ilvl w:val="1"/>
          <w:numId w:val="1"/>
        </w:numPr>
        <w:shd w:val="clear" w:color="auto" w:fill="auto"/>
        <w:tabs>
          <w:tab w:val="left" w:pos="673"/>
        </w:tabs>
        <w:spacing w:before="0" w:after="236" w:line="360" w:lineRule="auto"/>
        <w:ind w:left="20" w:right="20"/>
        <w:rPr>
          <w:sz w:val="28"/>
          <w:szCs w:val="28"/>
        </w:rPr>
      </w:pPr>
      <w:r w:rsidRPr="00890277">
        <w:rPr>
          <w:rStyle w:val="1"/>
          <w:color w:val="000000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90277" w:rsidRPr="00890277" w:rsidRDefault="00890277" w:rsidP="00890277">
      <w:pPr>
        <w:pStyle w:val="a4"/>
        <w:numPr>
          <w:ilvl w:val="1"/>
          <w:numId w:val="1"/>
        </w:numPr>
        <w:shd w:val="clear" w:color="auto" w:fill="auto"/>
        <w:tabs>
          <w:tab w:val="left" w:pos="673"/>
        </w:tabs>
        <w:spacing w:before="0" w:line="360" w:lineRule="auto"/>
        <w:ind w:left="20" w:right="20"/>
        <w:rPr>
          <w:sz w:val="28"/>
          <w:szCs w:val="28"/>
        </w:rPr>
      </w:pPr>
      <w:r w:rsidRPr="00890277">
        <w:rPr>
          <w:rStyle w:val="1"/>
          <w:color w:val="000000"/>
          <w:sz w:val="28"/>
          <w:szCs w:val="28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890277" w:rsidRPr="00890277" w:rsidRDefault="00890277" w:rsidP="00890277">
      <w:pPr>
        <w:pStyle w:val="a4"/>
        <w:numPr>
          <w:ilvl w:val="0"/>
          <w:numId w:val="3"/>
        </w:numPr>
        <w:shd w:val="clear" w:color="auto" w:fill="auto"/>
        <w:tabs>
          <w:tab w:val="left" w:pos="444"/>
        </w:tabs>
        <w:spacing w:before="0" w:after="244" w:line="360" w:lineRule="auto"/>
        <w:ind w:left="20" w:right="20"/>
        <w:rPr>
          <w:sz w:val="28"/>
          <w:szCs w:val="28"/>
        </w:rPr>
      </w:pPr>
      <w:r w:rsidRPr="00890277">
        <w:rPr>
          <w:rStyle w:val="1"/>
          <w:color w:val="000000"/>
          <w:sz w:val="28"/>
          <w:szCs w:val="28"/>
        </w:rPr>
        <w:t>в трёхдневный срок назначает дату заседания Комиссии (при этом дата заседания комиссии не может быть назначена позднее семи дней со дня поступления указанной информации);</w:t>
      </w:r>
    </w:p>
    <w:p w:rsidR="00890277" w:rsidRPr="00890277" w:rsidRDefault="00890277" w:rsidP="00890277">
      <w:pPr>
        <w:pStyle w:val="a4"/>
        <w:numPr>
          <w:ilvl w:val="0"/>
          <w:numId w:val="3"/>
        </w:numPr>
        <w:shd w:val="clear" w:color="auto" w:fill="auto"/>
        <w:tabs>
          <w:tab w:val="left" w:pos="444"/>
        </w:tabs>
        <w:spacing w:before="0" w:after="236" w:line="360" w:lineRule="auto"/>
        <w:ind w:left="20" w:right="20"/>
        <w:rPr>
          <w:sz w:val="28"/>
          <w:szCs w:val="28"/>
        </w:rPr>
      </w:pPr>
      <w:r w:rsidRPr="00890277">
        <w:rPr>
          <w:rStyle w:val="1"/>
          <w:color w:val="000000"/>
          <w:sz w:val="28"/>
          <w:szCs w:val="28"/>
        </w:rPr>
        <w:t>организует ознакомление работника МБДОУ,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90277" w:rsidRPr="00890277" w:rsidRDefault="00890277" w:rsidP="00890277">
      <w:pPr>
        <w:pStyle w:val="a4"/>
        <w:numPr>
          <w:ilvl w:val="0"/>
          <w:numId w:val="3"/>
        </w:numPr>
        <w:shd w:val="clear" w:color="auto" w:fill="auto"/>
        <w:tabs>
          <w:tab w:val="left" w:pos="444"/>
        </w:tabs>
        <w:spacing w:before="0" w:line="360" w:lineRule="auto"/>
        <w:ind w:left="20" w:right="20"/>
        <w:rPr>
          <w:sz w:val="28"/>
          <w:szCs w:val="28"/>
        </w:rPr>
      </w:pPr>
      <w:r w:rsidRPr="00890277">
        <w:rPr>
          <w:rStyle w:val="1"/>
          <w:color w:val="000000"/>
          <w:sz w:val="28"/>
          <w:szCs w:val="28"/>
        </w:rPr>
        <w:t>рассматривает ходатайства о приглашении на заседание Комиссии лиц, указанных в подпункте 2 пункта 2.8 настоящего Положения, принимает решение об удовлетворении (об отказе в удовлетворении) этих ходатайств и о рассмотрении (об отказе в рассмотрении) в ходе заседания Комиссии дополнительных материалов.</w:t>
      </w:r>
    </w:p>
    <w:p w:rsidR="00890277" w:rsidRPr="00890277" w:rsidRDefault="00890277" w:rsidP="00890277">
      <w:pPr>
        <w:pStyle w:val="a4"/>
        <w:numPr>
          <w:ilvl w:val="1"/>
          <w:numId w:val="3"/>
        </w:numPr>
        <w:shd w:val="clear" w:color="auto" w:fill="auto"/>
        <w:tabs>
          <w:tab w:val="left" w:pos="673"/>
        </w:tabs>
        <w:spacing w:before="0" w:after="244" w:line="360" w:lineRule="auto"/>
        <w:ind w:left="20" w:right="20"/>
        <w:rPr>
          <w:sz w:val="28"/>
          <w:szCs w:val="28"/>
        </w:rPr>
      </w:pPr>
      <w:r w:rsidRPr="00890277">
        <w:rPr>
          <w:rStyle w:val="1"/>
          <w:color w:val="000000"/>
          <w:sz w:val="28"/>
          <w:szCs w:val="28"/>
        </w:rPr>
        <w:t xml:space="preserve">Заседание Комиссии проводится в присутствии работника МБДОУ,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 о рассмотрении указанного вопроса без его участия заседание Комиссии проводится в его отсутствие. В случае неявки работника или его представителя на заседание Комиссии, при отсутствии письменной просьбы работника о рассмотрении указанного вопроса без его участия, рассмотрение вопроса откладывается. В случае вторичной неявки работника или его представителя без уважительных </w:t>
      </w:r>
      <w:r w:rsidRPr="00890277">
        <w:rPr>
          <w:rStyle w:val="1"/>
          <w:color w:val="000000"/>
          <w:sz w:val="28"/>
          <w:szCs w:val="28"/>
        </w:rPr>
        <w:lastRenderedPageBreak/>
        <w:t>причин Комиссия может принять решение о рассмотрении указанного вопроса в отсутствие работника МБДОУ.</w:t>
      </w:r>
    </w:p>
    <w:p w:rsidR="00890277" w:rsidRPr="00890277" w:rsidRDefault="00890277" w:rsidP="00890277">
      <w:pPr>
        <w:pStyle w:val="a4"/>
        <w:numPr>
          <w:ilvl w:val="1"/>
          <w:numId w:val="3"/>
        </w:numPr>
        <w:shd w:val="clear" w:color="auto" w:fill="auto"/>
        <w:tabs>
          <w:tab w:val="left" w:pos="444"/>
        </w:tabs>
        <w:spacing w:before="0" w:after="236" w:line="360" w:lineRule="auto"/>
        <w:ind w:left="20" w:right="20"/>
        <w:rPr>
          <w:sz w:val="28"/>
          <w:szCs w:val="28"/>
        </w:rPr>
      </w:pPr>
      <w:r w:rsidRPr="00890277">
        <w:rPr>
          <w:rStyle w:val="1"/>
          <w:color w:val="000000"/>
          <w:sz w:val="28"/>
          <w:szCs w:val="28"/>
        </w:rPr>
        <w:t>Проверка информации и материалов осуществляется в месячный срок со дня принятия решения о её проведении. По решению председателя Комиссии срок проверки может быть продлён до двух месяцев.</w:t>
      </w:r>
    </w:p>
    <w:p w:rsidR="00890277" w:rsidRPr="00890277" w:rsidRDefault="00890277" w:rsidP="00890277">
      <w:pPr>
        <w:pStyle w:val="a4"/>
        <w:numPr>
          <w:ilvl w:val="1"/>
          <w:numId w:val="3"/>
        </w:numPr>
        <w:shd w:val="clear" w:color="auto" w:fill="auto"/>
        <w:tabs>
          <w:tab w:val="left" w:pos="444"/>
        </w:tabs>
        <w:spacing w:before="0" w:line="360" w:lineRule="auto"/>
        <w:ind w:left="20" w:right="20"/>
        <w:rPr>
          <w:sz w:val="28"/>
          <w:szCs w:val="28"/>
        </w:rPr>
      </w:pPr>
      <w:r w:rsidRPr="00890277">
        <w:rPr>
          <w:rStyle w:val="1"/>
          <w:color w:val="000000"/>
          <w:sz w:val="28"/>
          <w:szCs w:val="28"/>
        </w:rPr>
        <w:t>В случае если в Комиссию поступила информация о наличии у работника МБДОУ личной заинтересованности, которая приводит или может привести к конфликту интересов, председатель Комиссии немедленно информирует об этом Руководителя МБДОУ. В целях предотвращения конфликта интересов Руководитель вправе усилить контроль за исполнением работником его должностных обязанностей.</w:t>
      </w:r>
    </w:p>
    <w:p w:rsidR="00890277" w:rsidRPr="00890277" w:rsidRDefault="00890277" w:rsidP="00890277">
      <w:pPr>
        <w:pStyle w:val="a4"/>
        <w:numPr>
          <w:ilvl w:val="1"/>
          <w:numId w:val="3"/>
        </w:numPr>
        <w:shd w:val="clear" w:color="auto" w:fill="auto"/>
        <w:tabs>
          <w:tab w:val="left" w:pos="673"/>
        </w:tabs>
        <w:spacing w:before="0" w:after="0" w:line="360" w:lineRule="auto"/>
        <w:ind w:left="20" w:right="20"/>
        <w:rPr>
          <w:sz w:val="28"/>
          <w:szCs w:val="28"/>
        </w:rPr>
      </w:pPr>
      <w:r w:rsidRPr="00890277">
        <w:rPr>
          <w:rStyle w:val="1"/>
          <w:color w:val="000000"/>
          <w:sz w:val="28"/>
          <w:szCs w:val="28"/>
        </w:rPr>
        <w:t>По запросу председателя Комиссии Руководитель МБДОУ представляет дополнительные сведения, необходимые для работы Комиссии.</w:t>
      </w:r>
    </w:p>
    <w:p w:rsidR="00890277" w:rsidRPr="00890277" w:rsidRDefault="00890277" w:rsidP="00890277">
      <w:pPr>
        <w:pStyle w:val="a4"/>
        <w:numPr>
          <w:ilvl w:val="1"/>
          <w:numId w:val="3"/>
        </w:numPr>
        <w:shd w:val="clear" w:color="auto" w:fill="auto"/>
        <w:tabs>
          <w:tab w:val="left" w:pos="719"/>
        </w:tabs>
        <w:spacing w:before="0" w:after="236" w:line="360" w:lineRule="auto"/>
        <w:ind w:left="20" w:right="20"/>
        <w:rPr>
          <w:sz w:val="28"/>
          <w:szCs w:val="28"/>
        </w:rPr>
      </w:pPr>
      <w:r w:rsidRPr="00890277">
        <w:rPr>
          <w:rStyle w:val="1"/>
          <w:color w:val="000000"/>
          <w:sz w:val="28"/>
          <w:szCs w:val="28"/>
        </w:rPr>
        <w:t>Дата, время и место заседания Комиссии устанавливаются её председателем после сбора материалов, подтверждающих либо опровергающих информацию, указанную в пункте 3.1 настоящего Положения. Секретарь Комиссии ведёт организационную подготовку заседания Комиссии и не позднее чем за семь рабочих дней до дня заседания извещает её членов о дате, времени и месте заседания, о вопросах, включённых в повестку дня.</w:t>
      </w:r>
    </w:p>
    <w:p w:rsidR="00890277" w:rsidRPr="00890277" w:rsidRDefault="00890277" w:rsidP="00890277">
      <w:pPr>
        <w:pStyle w:val="a4"/>
        <w:numPr>
          <w:ilvl w:val="1"/>
          <w:numId w:val="3"/>
        </w:numPr>
        <w:shd w:val="clear" w:color="auto" w:fill="auto"/>
        <w:tabs>
          <w:tab w:val="left" w:pos="428"/>
        </w:tabs>
        <w:spacing w:before="0" w:after="244" w:line="360" w:lineRule="auto"/>
        <w:ind w:left="20" w:right="20"/>
        <w:rPr>
          <w:sz w:val="28"/>
          <w:szCs w:val="28"/>
        </w:rPr>
      </w:pPr>
      <w:r w:rsidRPr="00890277">
        <w:rPr>
          <w:rStyle w:val="1"/>
          <w:color w:val="000000"/>
          <w:sz w:val="28"/>
          <w:szCs w:val="28"/>
        </w:rPr>
        <w:t>Заседание Комиссии считается правомочным, если на нём присутствует не менее половины от общего числа членов Комиссии.</w:t>
      </w:r>
    </w:p>
    <w:p w:rsidR="00890277" w:rsidRPr="00890277" w:rsidRDefault="00890277" w:rsidP="00890277">
      <w:pPr>
        <w:pStyle w:val="a4"/>
        <w:numPr>
          <w:ilvl w:val="1"/>
          <w:numId w:val="3"/>
        </w:numPr>
        <w:shd w:val="clear" w:color="auto" w:fill="auto"/>
        <w:tabs>
          <w:tab w:val="left" w:pos="719"/>
        </w:tabs>
        <w:spacing w:before="0" w:line="360" w:lineRule="auto"/>
        <w:ind w:left="20" w:right="20"/>
        <w:rPr>
          <w:sz w:val="28"/>
          <w:szCs w:val="28"/>
        </w:rPr>
      </w:pPr>
      <w:r w:rsidRPr="00890277">
        <w:rPr>
          <w:rStyle w:val="1"/>
          <w:color w:val="000000"/>
          <w:sz w:val="28"/>
          <w:szCs w:val="28"/>
        </w:rPr>
        <w:t>При возможном возникновении конфликта интересов у членов Комиссии в связи с рассмотрением вопросов, включённых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890277" w:rsidRPr="00890277" w:rsidRDefault="00890277" w:rsidP="00890277">
      <w:pPr>
        <w:pStyle w:val="a4"/>
        <w:numPr>
          <w:ilvl w:val="1"/>
          <w:numId w:val="3"/>
        </w:numPr>
        <w:shd w:val="clear" w:color="auto" w:fill="auto"/>
        <w:tabs>
          <w:tab w:val="left" w:pos="719"/>
        </w:tabs>
        <w:spacing w:before="0" w:line="360" w:lineRule="auto"/>
        <w:ind w:left="20" w:right="20"/>
        <w:rPr>
          <w:sz w:val="28"/>
          <w:szCs w:val="28"/>
        </w:rPr>
      </w:pPr>
      <w:r w:rsidRPr="00890277">
        <w:rPr>
          <w:rStyle w:val="1"/>
          <w:color w:val="000000"/>
          <w:sz w:val="28"/>
          <w:szCs w:val="28"/>
        </w:rPr>
        <w:t xml:space="preserve">На заседании Комиссии заслушиваются пояснения работника МБДОУ, в отношении которого рассматривается вопрос о соблюдении требований к служебному поведению и (или) требований об урегулировании конфликта </w:t>
      </w:r>
      <w:r w:rsidRPr="00890277">
        <w:rPr>
          <w:rStyle w:val="1"/>
          <w:color w:val="000000"/>
          <w:sz w:val="28"/>
          <w:szCs w:val="28"/>
        </w:rPr>
        <w:lastRenderedPageBreak/>
        <w:t>интересов, рассматриваются материалы, относящиеся к вопросам, включённым в повестку дня заседания. Комиссия вправе пригласить на заседание иных лиц и заслушать их устные или рассмотреть письменные пояснения.</w:t>
      </w:r>
    </w:p>
    <w:p w:rsidR="00890277" w:rsidRPr="00890277" w:rsidRDefault="00890277" w:rsidP="00890277">
      <w:pPr>
        <w:pStyle w:val="a4"/>
        <w:numPr>
          <w:ilvl w:val="1"/>
          <w:numId w:val="3"/>
        </w:numPr>
        <w:shd w:val="clear" w:color="auto" w:fill="auto"/>
        <w:tabs>
          <w:tab w:val="left" w:pos="719"/>
        </w:tabs>
        <w:spacing w:before="0" w:line="360" w:lineRule="auto"/>
        <w:ind w:left="20" w:right="20"/>
        <w:rPr>
          <w:sz w:val="28"/>
          <w:szCs w:val="28"/>
        </w:rPr>
      </w:pPr>
      <w:r w:rsidRPr="00890277">
        <w:rPr>
          <w:rStyle w:val="1"/>
          <w:color w:val="000000"/>
          <w:sz w:val="28"/>
          <w:szCs w:val="28"/>
        </w:rPr>
        <w:t>Члены Комиссии и лица, участвовавшие в её заседании, не вправе разглашать сведения, ставшие им известными в ходе работы Комиссии.</w:t>
      </w:r>
    </w:p>
    <w:p w:rsidR="00890277" w:rsidRPr="00890277" w:rsidRDefault="00890277" w:rsidP="00890277">
      <w:pPr>
        <w:pStyle w:val="a4"/>
        <w:numPr>
          <w:ilvl w:val="1"/>
          <w:numId w:val="3"/>
        </w:numPr>
        <w:shd w:val="clear" w:color="auto" w:fill="auto"/>
        <w:tabs>
          <w:tab w:val="left" w:pos="719"/>
        </w:tabs>
        <w:spacing w:before="0" w:line="360" w:lineRule="auto"/>
        <w:ind w:left="20" w:right="20"/>
        <w:rPr>
          <w:sz w:val="28"/>
          <w:szCs w:val="28"/>
        </w:rPr>
      </w:pPr>
      <w:r w:rsidRPr="00890277">
        <w:rPr>
          <w:rStyle w:val="1"/>
          <w:color w:val="000000"/>
          <w:sz w:val="28"/>
          <w:szCs w:val="28"/>
        </w:rPr>
        <w:t>По итогам рассмотрения информации, указанной в подпункте 1 «б» пункта 3.1 настоящего Положения, Комиссия может принять одно из следующих решений:</w:t>
      </w:r>
    </w:p>
    <w:p w:rsidR="00890277" w:rsidRPr="00890277" w:rsidRDefault="00890277" w:rsidP="00890277">
      <w:pPr>
        <w:pStyle w:val="a4"/>
        <w:numPr>
          <w:ilvl w:val="0"/>
          <w:numId w:val="4"/>
        </w:numPr>
        <w:shd w:val="clear" w:color="auto" w:fill="auto"/>
        <w:tabs>
          <w:tab w:val="left" w:pos="428"/>
        </w:tabs>
        <w:spacing w:before="0" w:line="360" w:lineRule="auto"/>
        <w:ind w:left="20" w:right="20"/>
        <w:rPr>
          <w:sz w:val="28"/>
          <w:szCs w:val="28"/>
        </w:rPr>
      </w:pPr>
      <w:r w:rsidRPr="00890277">
        <w:rPr>
          <w:rStyle w:val="1"/>
          <w:color w:val="000000"/>
          <w:sz w:val="28"/>
          <w:szCs w:val="28"/>
        </w:rPr>
        <w:t>установить, что в рассматриваемом случае не содержится признаков нарушения работником требований к служебному поведению;</w:t>
      </w:r>
    </w:p>
    <w:p w:rsidR="00890277" w:rsidRPr="00890277" w:rsidRDefault="00890277" w:rsidP="00890277">
      <w:pPr>
        <w:pStyle w:val="a4"/>
        <w:numPr>
          <w:ilvl w:val="0"/>
          <w:numId w:val="4"/>
        </w:numPr>
        <w:shd w:val="clear" w:color="auto" w:fill="auto"/>
        <w:tabs>
          <w:tab w:val="left" w:pos="428"/>
        </w:tabs>
        <w:spacing w:before="0" w:after="236" w:line="360" w:lineRule="auto"/>
        <w:ind w:left="20" w:right="20"/>
        <w:rPr>
          <w:sz w:val="28"/>
          <w:szCs w:val="28"/>
        </w:rPr>
      </w:pPr>
      <w:r w:rsidRPr="00890277">
        <w:rPr>
          <w:rStyle w:val="1"/>
          <w:color w:val="000000"/>
          <w:sz w:val="28"/>
          <w:szCs w:val="28"/>
        </w:rPr>
        <w:t>установить, что работник нарушил требования к служебному поведению. В этом случае Комиссия вносит предложения Руководителю МБДОУ о применении к работнику необходимых мер, а также о проведении в органе местного самоуправления мероприятий по разъяснению работнику необходимости соблюдения требований к служебному поведению.</w:t>
      </w:r>
    </w:p>
    <w:p w:rsidR="00890277" w:rsidRPr="00890277" w:rsidRDefault="00890277" w:rsidP="00890277">
      <w:pPr>
        <w:pStyle w:val="a4"/>
        <w:numPr>
          <w:ilvl w:val="1"/>
          <w:numId w:val="3"/>
        </w:numPr>
        <w:shd w:val="clear" w:color="auto" w:fill="auto"/>
        <w:tabs>
          <w:tab w:val="left" w:pos="719"/>
        </w:tabs>
        <w:spacing w:before="0" w:after="0" w:line="360" w:lineRule="auto"/>
        <w:ind w:left="20" w:right="20"/>
        <w:rPr>
          <w:sz w:val="28"/>
          <w:szCs w:val="28"/>
        </w:rPr>
      </w:pPr>
      <w:r w:rsidRPr="00890277">
        <w:rPr>
          <w:rStyle w:val="1"/>
          <w:color w:val="000000"/>
          <w:sz w:val="28"/>
          <w:szCs w:val="28"/>
        </w:rPr>
        <w:t>По итогам рассмотрения информации, указанной в подпункте 1 «в» пункта 3.1 настоящего Положения, Комиссия может принять одно из следующих решений:</w:t>
      </w:r>
    </w:p>
    <w:p w:rsidR="00890277" w:rsidRPr="00890277" w:rsidRDefault="00890277" w:rsidP="00890277">
      <w:pPr>
        <w:pStyle w:val="a4"/>
        <w:numPr>
          <w:ilvl w:val="0"/>
          <w:numId w:val="5"/>
        </w:numPr>
        <w:shd w:val="clear" w:color="auto" w:fill="auto"/>
        <w:tabs>
          <w:tab w:val="left" w:pos="367"/>
        </w:tabs>
        <w:spacing w:before="0" w:line="360" w:lineRule="auto"/>
        <w:ind w:left="20" w:right="20"/>
        <w:rPr>
          <w:sz w:val="28"/>
          <w:szCs w:val="28"/>
        </w:rPr>
      </w:pPr>
      <w:r w:rsidRPr="00890277">
        <w:rPr>
          <w:rStyle w:val="1"/>
          <w:color w:val="000000"/>
          <w:sz w:val="28"/>
          <w:szCs w:val="28"/>
        </w:rPr>
        <w:t>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890277" w:rsidRPr="00890277" w:rsidRDefault="00890277" w:rsidP="00890277">
      <w:pPr>
        <w:pStyle w:val="a4"/>
        <w:numPr>
          <w:ilvl w:val="0"/>
          <w:numId w:val="5"/>
        </w:numPr>
        <w:shd w:val="clear" w:color="auto" w:fill="auto"/>
        <w:tabs>
          <w:tab w:val="left" w:pos="367"/>
        </w:tabs>
        <w:spacing w:before="0" w:line="360" w:lineRule="auto"/>
        <w:ind w:left="20" w:right="20"/>
        <w:rPr>
          <w:sz w:val="28"/>
          <w:szCs w:val="28"/>
        </w:rPr>
      </w:pPr>
      <w:r w:rsidRPr="00890277">
        <w:rPr>
          <w:rStyle w:val="1"/>
          <w:color w:val="000000"/>
          <w:sz w:val="28"/>
          <w:szCs w:val="28"/>
        </w:rPr>
        <w:t>установить факт наличия личной заинтересованности работника, которая приводит или может привести к конфликту интересов. В этом случае Комиссия вносит Руководителю МБДОУ предложения и рекомендации, направленные на предотвращение или урегулирование данного конфликта интересов.</w:t>
      </w:r>
    </w:p>
    <w:p w:rsidR="00890277" w:rsidRPr="00890277" w:rsidRDefault="00890277" w:rsidP="00890277">
      <w:pPr>
        <w:pStyle w:val="a4"/>
        <w:numPr>
          <w:ilvl w:val="1"/>
          <w:numId w:val="3"/>
        </w:numPr>
        <w:shd w:val="clear" w:color="auto" w:fill="auto"/>
        <w:tabs>
          <w:tab w:val="left" w:pos="721"/>
        </w:tabs>
        <w:spacing w:before="0" w:line="360" w:lineRule="auto"/>
        <w:ind w:left="20" w:right="20"/>
        <w:rPr>
          <w:sz w:val="28"/>
          <w:szCs w:val="28"/>
        </w:rPr>
      </w:pPr>
      <w:r w:rsidRPr="00890277">
        <w:rPr>
          <w:rStyle w:val="1"/>
          <w:color w:val="000000"/>
          <w:sz w:val="28"/>
          <w:szCs w:val="28"/>
        </w:rPr>
        <w:t>Решения Комиссии принимаются голосованием (если Комиссия не примет иное решение)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890277" w:rsidRPr="00890277" w:rsidRDefault="00890277" w:rsidP="00890277">
      <w:pPr>
        <w:pStyle w:val="a4"/>
        <w:numPr>
          <w:ilvl w:val="1"/>
          <w:numId w:val="3"/>
        </w:numPr>
        <w:shd w:val="clear" w:color="auto" w:fill="auto"/>
        <w:tabs>
          <w:tab w:val="left" w:pos="721"/>
        </w:tabs>
        <w:spacing w:before="0" w:after="289" w:line="360" w:lineRule="auto"/>
        <w:ind w:left="20" w:right="20"/>
        <w:rPr>
          <w:sz w:val="28"/>
          <w:szCs w:val="28"/>
        </w:rPr>
      </w:pPr>
      <w:r w:rsidRPr="00890277">
        <w:rPr>
          <w:rStyle w:val="1"/>
          <w:color w:val="000000"/>
          <w:sz w:val="28"/>
          <w:szCs w:val="28"/>
        </w:rPr>
        <w:lastRenderedPageBreak/>
        <w:t>Решения Комиссии оформляются протоколами, которые подписывают члены Комиссии, принимавшие участие в её заседании. Решения Комиссии для Руководителя МБДОУ носят рекомендательный характер.</w:t>
      </w:r>
    </w:p>
    <w:p w:rsidR="00890277" w:rsidRPr="00890277" w:rsidRDefault="00890277" w:rsidP="00890277">
      <w:pPr>
        <w:pStyle w:val="a4"/>
        <w:numPr>
          <w:ilvl w:val="1"/>
          <w:numId w:val="3"/>
        </w:numPr>
        <w:shd w:val="clear" w:color="auto" w:fill="auto"/>
        <w:tabs>
          <w:tab w:val="left" w:pos="721"/>
        </w:tabs>
        <w:spacing w:before="0" w:after="249" w:line="360" w:lineRule="auto"/>
        <w:ind w:left="20"/>
        <w:rPr>
          <w:sz w:val="28"/>
          <w:szCs w:val="28"/>
        </w:rPr>
      </w:pPr>
      <w:r w:rsidRPr="00890277">
        <w:rPr>
          <w:rStyle w:val="1"/>
          <w:color w:val="000000"/>
          <w:sz w:val="28"/>
          <w:szCs w:val="28"/>
        </w:rPr>
        <w:t>В протоколе заседания Комиссии указываются:</w:t>
      </w:r>
    </w:p>
    <w:p w:rsidR="00890277" w:rsidRPr="00890277" w:rsidRDefault="00890277" w:rsidP="00890277">
      <w:pPr>
        <w:pStyle w:val="a4"/>
        <w:numPr>
          <w:ilvl w:val="0"/>
          <w:numId w:val="6"/>
        </w:numPr>
        <w:shd w:val="clear" w:color="auto" w:fill="auto"/>
        <w:tabs>
          <w:tab w:val="left" w:pos="367"/>
        </w:tabs>
        <w:spacing w:before="0" w:after="0" w:line="360" w:lineRule="auto"/>
        <w:ind w:left="20" w:right="20"/>
        <w:rPr>
          <w:sz w:val="28"/>
          <w:szCs w:val="28"/>
        </w:rPr>
      </w:pPr>
      <w:r w:rsidRPr="00890277">
        <w:rPr>
          <w:rStyle w:val="1"/>
          <w:color w:val="000000"/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890277" w:rsidRPr="00890277" w:rsidRDefault="00890277" w:rsidP="00890277">
      <w:pPr>
        <w:pStyle w:val="a4"/>
        <w:numPr>
          <w:ilvl w:val="0"/>
          <w:numId w:val="6"/>
        </w:numPr>
        <w:shd w:val="clear" w:color="auto" w:fill="auto"/>
        <w:tabs>
          <w:tab w:val="left" w:pos="367"/>
        </w:tabs>
        <w:spacing w:before="0" w:after="0" w:line="360" w:lineRule="auto"/>
        <w:ind w:left="20" w:right="20"/>
        <w:rPr>
          <w:sz w:val="28"/>
          <w:szCs w:val="28"/>
        </w:rPr>
      </w:pPr>
      <w:r w:rsidRPr="00890277">
        <w:rPr>
          <w:rStyle w:val="1"/>
          <w:color w:val="000000"/>
          <w:sz w:val="28"/>
          <w:szCs w:val="28"/>
        </w:rPr>
        <w:t>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90277" w:rsidRPr="00890277" w:rsidRDefault="00890277" w:rsidP="00890277">
      <w:pPr>
        <w:pStyle w:val="a4"/>
        <w:numPr>
          <w:ilvl w:val="0"/>
          <w:numId w:val="6"/>
        </w:numPr>
        <w:shd w:val="clear" w:color="auto" w:fill="auto"/>
        <w:tabs>
          <w:tab w:val="left" w:pos="367"/>
        </w:tabs>
        <w:spacing w:before="0" w:after="0" w:line="360" w:lineRule="auto"/>
        <w:ind w:left="20" w:right="20"/>
        <w:rPr>
          <w:sz w:val="28"/>
          <w:szCs w:val="28"/>
        </w:rPr>
      </w:pPr>
      <w:r w:rsidRPr="00890277">
        <w:rPr>
          <w:rStyle w:val="1"/>
          <w:color w:val="000000"/>
          <w:sz w:val="28"/>
          <w:szCs w:val="28"/>
        </w:rPr>
        <w:t>предъявляемые к работнику претензии, а также материалы, на которых они основываются;</w:t>
      </w:r>
    </w:p>
    <w:p w:rsidR="00890277" w:rsidRPr="00890277" w:rsidRDefault="00890277" w:rsidP="00890277">
      <w:pPr>
        <w:pStyle w:val="a4"/>
        <w:numPr>
          <w:ilvl w:val="0"/>
          <w:numId w:val="6"/>
        </w:numPr>
        <w:shd w:val="clear" w:color="auto" w:fill="auto"/>
        <w:tabs>
          <w:tab w:val="left" w:pos="553"/>
        </w:tabs>
        <w:spacing w:before="0" w:after="0" w:line="360" w:lineRule="auto"/>
        <w:ind w:left="20" w:right="20"/>
        <w:rPr>
          <w:sz w:val="28"/>
          <w:szCs w:val="28"/>
        </w:rPr>
      </w:pPr>
      <w:r w:rsidRPr="00890277">
        <w:rPr>
          <w:rStyle w:val="1"/>
          <w:color w:val="000000"/>
          <w:sz w:val="28"/>
          <w:szCs w:val="28"/>
        </w:rPr>
        <w:t>содержание пояснений работника и других лиц по существу предъявляемых претензий;</w:t>
      </w:r>
    </w:p>
    <w:p w:rsidR="00890277" w:rsidRPr="00890277" w:rsidRDefault="00890277" w:rsidP="00890277">
      <w:pPr>
        <w:pStyle w:val="a4"/>
        <w:numPr>
          <w:ilvl w:val="0"/>
          <w:numId w:val="6"/>
        </w:numPr>
        <w:shd w:val="clear" w:color="auto" w:fill="auto"/>
        <w:tabs>
          <w:tab w:val="left" w:pos="367"/>
        </w:tabs>
        <w:spacing w:before="0" w:after="0" w:line="360" w:lineRule="auto"/>
        <w:ind w:left="20" w:right="20"/>
        <w:rPr>
          <w:sz w:val="28"/>
          <w:szCs w:val="28"/>
        </w:rPr>
      </w:pPr>
      <w:r w:rsidRPr="00890277">
        <w:rPr>
          <w:rStyle w:val="1"/>
          <w:color w:val="000000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890277" w:rsidRPr="00890277" w:rsidRDefault="00890277" w:rsidP="00890277">
      <w:pPr>
        <w:pStyle w:val="a4"/>
        <w:numPr>
          <w:ilvl w:val="0"/>
          <w:numId w:val="6"/>
        </w:numPr>
        <w:shd w:val="clear" w:color="auto" w:fill="auto"/>
        <w:tabs>
          <w:tab w:val="left" w:pos="367"/>
        </w:tabs>
        <w:spacing w:before="0" w:after="0" w:line="360" w:lineRule="auto"/>
        <w:ind w:left="20" w:right="20"/>
        <w:rPr>
          <w:sz w:val="28"/>
          <w:szCs w:val="28"/>
        </w:rPr>
      </w:pPr>
      <w:r w:rsidRPr="00890277">
        <w:rPr>
          <w:rStyle w:val="1"/>
          <w:color w:val="000000"/>
          <w:sz w:val="28"/>
          <w:szCs w:val="28"/>
        </w:rPr>
        <w:t>источник информации, содержащей основания для проведения заседания Комиссии, дата поступления информации в МБДОУ;</w:t>
      </w:r>
    </w:p>
    <w:p w:rsidR="00890277" w:rsidRPr="00890277" w:rsidRDefault="00890277" w:rsidP="00890277">
      <w:pPr>
        <w:pStyle w:val="a4"/>
        <w:numPr>
          <w:ilvl w:val="0"/>
          <w:numId w:val="6"/>
        </w:numPr>
        <w:shd w:val="clear" w:color="auto" w:fill="auto"/>
        <w:tabs>
          <w:tab w:val="left" w:pos="367"/>
        </w:tabs>
        <w:spacing w:before="0" w:after="0" w:line="360" w:lineRule="auto"/>
        <w:ind w:left="20"/>
        <w:rPr>
          <w:sz w:val="28"/>
          <w:szCs w:val="28"/>
        </w:rPr>
      </w:pPr>
      <w:r w:rsidRPr="00890277">
        <w:rPr>
          <w:rStyle w:val="1"/>
          <w:color w:val="000000"/>
          <w:sz w:val="28"/>
          <w:szCs w:val="28"/>
        </w:rPr>
        <w:t>другие сведения;</w:t>
      </w:r>
    </w:p>
    <w:p w:rsidR="00890277" w:rsidRPr="00890277" w:rsidRDefault="00890277" w:rsidP="00890277">
      <w:pPr>
        <w:pStyle w:val="a4"/>
        <w:numPr>
          <w:ilvl w:val="0"/>
          <w:numId w:val="6"/>
        </w:numPr>
        <w:shd w:val="clear" w:color="auto" w:fill="auto"/>
        <w:tabs>
          <w:tab w:val="left" w:pos="367"/>
        </w:tabs>
        <w:spacing w:before="0" w:after="0" w:line="360" w:lineRule="auto"/>
        <w:ind w:left="20"/>
        <w:rPr>
          <w:sz w:val="28"/>
          <w:szCs w:val="28"/>
        </w:rPr>
      </w:pPr>
      <w:r w:rsidRPr="00890277">
        <w:rPr>
          <w:rStyle w:val="1"/>
          <w:color w:val="000000"/>
          <w:sz w:val="28"/>
          <w:szCs w:val="28"/>
        </w:rPr>
        <w:t>результаты голосования;</w:t>
      </w:r>
    </w:p>
    <w:p w:rsidR="00890277" w:rsidRPr="00890277" w:rsidRDefault="00890277" w:rsidP="00890277">
      <w:pPr>
        <w:pStyle w:val="a4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229" w:line="360" w:lineRule="auto"/>
        <w:ind w:left="20"/>
        <w:rPr>
          <w:sz w:val="28"/>
          <w:szCs w:val="28"/>
        </w:rPr>
      </w:pPr>
      <w:r w:rsidRPr="00890277">
        <w:rPr>
          <w:rStyle w:val="1"/>
          <w:color w:val="000000"/>
          <w:sz w:val="28"/>
          <w:szCs w:val="28"/>
        </w:rPr>
        <w:t>решение и обоснование его принятия.</w:t>
      </w:r>
    </w:p>
    <w:p w:rsidR="00890277" w:rsidRPr="00890277" w:rsidRDefault="00890277" w:rsidP="00890277">
      <w:pPr>
        <w:pStyle w:val="a4"/>
        <w:numPr>
          <w:ilvl w:val="1"/>
          <w:numId w:val="3"/>
        </w:numPr>
        <w:shd w:val="clear" w:color="auto" w:fill="auto"/>
        <w:tabs>
          <w:tab w:val="left" w:pos="720"/>
        </w:tabs>
        <w:spacing w:before="0" w:line="360" w:lineRule="auto"/>
        <w:ind w:left="20" w:right="20"/>
        <w:rPr>
          <w:sz w:val="28"/>
          <w:szCs w:val="28"/>
        </w:rPr>
      </w:pPr>
      <w:r w:rsidRPr="00890277">
        <w:rPr>
          <w:rStyle w:val="1"/>
          <w:color w:val="000000"/>
          <w:sz w:val="28"/>
          <w:szCs w:val="28"/>
        </w:rPr>
        <w:t>Член Комиссии, не согласный с её решением, вправе в письменном виде изложить своё мнение, которое подлежит обязательному приобщению к протоколу заседания Комиссии.</w:t>
      </w:r>
    </w:p>
    <w:p w:rsidR="00890277" w:rsidRPr="00890277" w:rsidRDefault="00890277" w:rsidP="00890277">
      <w:pPr>
        <w:pStyle w:val="a4"/>
        <w:numPr>
          <w:ilvl w:val="1"/>
          <w:numId w:val="3"/>
        </w:numPr>
        <w:shd w:val="clear" w:color="auto" w:fill="auto"/>
        <w:tabs>
          <w:tab w:val="left" w:pos="720"/>
        </w:tabs>
        <w:spacing w:before="0" w:line="360" w:lineRule="auto"/>
        <w:ind w:left="20" w:right="20"/>
        <w:rPr>
          <w:sz w:val="28"/>
          <w:szCs w:val="28"/>
        </w:rPr>
      </w:pPr>
      <w:r w:rsidRPr="00890277">
        <w:rPr>
          <w:rStyle w:val="1"/>
          <w:color w:val="000000"/>
          <w:sz w:val="28"/>
          <w:szCs w:val="28"/>
        </w:rPr>
        <w:t>Копии протокола заседания Комиссии в трёхдневный срок со дня заседания доводятся до Руководителя МБДОУ; полностью или в виде выписок из протокола - работнику, а также по решению Комиссии - иным заинтересованным лицам.</w:t>
      </w:r>
    </w:p>
    <w:p w:rsidR="00890277" w:rsidRPr="00890277" w:rsidRDefault="00890277" w:rsidP="00890277">
      <w:pPr>
        <w:pStyle w:val="a4"/>
        <w:numPr>
          <w:ilvl w:val="1"/>
          <w:numId w:val="3"/>
        </w:numPr>
        <w:shd w:val="clear" w:color="auto" w:fill="auto"/>
        <w:tabs>
          <w:tab w:val="left" w:pos="841"/>
        </w:tabs>
        <w:spacing w:before="0" w:line="360" w:lineRule="auto"/>
        <w:ind w:left="20" w:right="20"/>
        <w:rPr>
          <w:sz w:val="28"/>
          <w:szCs w:val="28"/>
        </w:rPr>
      </w:pPr>
      <w:r w:rsidRPr="00890277">
        <w:rPr>
          <w:rStyle w:val="1"/>
          <w:color w:val="000000"/>
          <w:sz w:val="28"/>
          <w:szCs w:val="28"/>
        </w:rPr>
        <w:lastRenderedPageBreak/>
        <w:t>Руководитель МБДОУ обязан рассмотреть протокол заседания Комиссии и вправе в пределах своей компетенции учесть содержащиеся в нём рекомендации при принятии решения о применении к работнику мер ответственности, предусмотренных нормативными правовыми актами РФ и РБ, а также по иным вопросам организации противодействия коррупции. О рассмотрении рекомендаций Комиссии и принятом решении Руководитель МБДОУ уведомляет Комиссию в месячный срок со дня поступления к нему протокола заседания Комиссии. Решение Руководителя МБДОУ оглашается на ближайшем заседании Комиссии и принимается к сведению без обсуждения.</w:t>
      </w:r>
    </w:p>
    <w:p w:rsidR="00890277" w:rsidRPr="00890277" w:rsidRDefault="00890277" w:rsidP="00890277">
      <w:pPr>
        <w:pStyle w:val="a4"/>
        <w:numPr>
          <w:ilvl w:val="1"/>
          <w:numId w:val="3"/>
        </w:numPr>
        <w:shd w:val="clear" w:color="auto" w:fill="auto"/>
        <w:tabs>
          <w:tab w:val="left" w:pos="720"/>
        </w:tabs>
        <w:spacing w:before="0" w:line="360" w:lineRule="auto"/>
        <w:ind w:left="20" w:right="20"/>
        <w:rPr>
          <w:sz w:val="28"/>
          <w:szCs w:val="28"/>
        </w:rPr>
      </w:pPr>
      <w:r w:rsidRPr="00890277">
        <w:rPr>
          <w:rStyle w:val="1"/>
          <w:color w:val="000000"/>
          <w:sz w:val="28"/>
          <w:szCs w:val="28"/>
        </w:rPr>
        <w:t>В случае установления Комиссией факта совершения работником действия (либо факта его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работником (либо о его бездействии) и подтверждающие такой факт документы в правоохранительные органы в трёхдневный срок, а при необходимости - немедленно.</w:t>
      </w:r>
    </w:p>
    <w:p w:rsidR="00890277" w:rsidRPr="00890277" w:rsidRDefault="00890277" w:rsidP="00890277">
      <w:pPr>
        <w:pStyle w:val="a4"/>
        <w:numPr>
          <w:ilvl w:val="1"/>
          <w:numId w:val="3"/>
        </w:numPr>
        <w:shd w:val="clear" w:color="auto" w:fill="auto"/>
        <w:tabs>
          <w:tab w:val="left" w:pos="720"/>
        </w:tabs>
        <w:spacing w:before="0" w:line="360" w:lineRule="auto"/>
        <w:ind w:left="20" w:right="20"/>
        <w:rPr>
          <w:sz w:val="28"/>
          <w:szCs w:val="28"/>
        </w:rPr>
      </w:pPr>
      <w:r w:rsidRPr="00890277">
        <w:rPr>
          <w:rStyle w:val="1"/>
          <w:color w:val="000000"/>
          <w:sz w:val="28"/>
          <w:szCs w:val="28"/>
        </w:rPr>
        <w:t>Копия протокола заседания Комиссии или выписка из него приобщается к личному делу работника,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90277" w:rsidRDefault="00890277" w:rsidP="00890277">
      <w:pPr>
        <w:pStyle w:val="a4"/>
        <w:numPr>
          <w:ilvl w:val="1"/>
          <w:numId w:val="3"/>
        </w:numPr>
        <w:shd w:val="clear" w:color="auto" w:fill="auto"/>
        <w:tabs>
          <w:tab w:val="left" w:pos="841"/>
        </w:tabs>
        <w:spacing w:before="0" w:after="0" w:line="360" w:lineRule="auto"/>
        <w:ind w:left="20" w:right="20"/>
      </w:pPr>
      <w:r w:rsidRPr="00890277">
        <w:rPr>
          <w:rStyle w:val="1"/>
          <w:color w:val="000000"/>
          <w:sz w:val="28"/>
          <w:szCs w:val="28"/>
        </w:rPr>
        <w:t>Организационное и документационное обеспечение деятельности Комиссии, а также информирование её членов о вопросах, включённых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возлагаются на секретаря Комиссии.</w:t>
      </w:r>
    </w:p>
    <w:p w:rsidR="00120355" w:rsidRDefault="00120355" w:rsidP="00890277">
      <w:pPr>
        <w:pStyle w:val="a4"/>
        <w:shd w:val="clear" w:color="auto" w:fill="auto"/>
        <w:tabs>
          <w:tab w:val="left" w:pos="714"/>
        </w:tabs>
        <w:spacing w:before="0" w:after="0" w:line="317" w:lineRule="exact"/>
        <w:ind w:left="20" w:right="20"/>
      </w:pPr>
      <w:r>
        <w:br w:type="page"/>
      </w:r>
    </w:p>
    <w:sectPr w:rsidR="00120355" w:rsidSect="00890277">
      <w:type w:val="continuous"/>
      <w:pgSz w:w="11909" w:h="16838"/>
      <w:pgMar w:top="709" w:right="994" w:bottom="567" w:left="126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77"/>
    <w:rsid w:val="00120355"/>
    <w:rsid w:val="001746F7"/>
    <w:rsid w:val="0023087A"/>
    <w:rsid w:val="005206BE"/>
    <w:rsid w:val="00890277"/>
    <w:rsid w:val="00B606A1"/>
    <w:rsid w:val="00C9059B"/>
    <w:rsid w:val="00D0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Exact">
    <w:name w:val="Основной текст (3) Exact"/>
    <w:basedOn w:val="a0"/>
    <w:uiPriority w:val="99"/>
    <w:rPr>
      <w:rFonts w:ascii="Times New Roman" w:hAnsi="Times New Roman" w:cs="Times New Roman"/>
      <w:spacing w:val="5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Bookman Old Style" w:hAnsi="Bookman Old Style" w:cs="Bookman Old Style"/>
      <w:b/>
      <w:bCs/>
      <w:i/>
      <w:iCs/>
      <w:spacing w:val="40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z w:val="25"/>
      <w:szCs w:val="25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after="60" w:line="240" w:lineRule="atLeast"/>
      <w:jc w:val="right"/>
    </w:pPr>
    <w:rPr>
      <w:rFonts w:ascii="Bookman Old Style" w:hAnsi="Bookman Old Style" w:cs="Bookman Old Style"/>
      <w:b/>
      <w:bCs/>
      <w:i/>
      <w:iCs/>
      <w:color w:val="auto"/>
      <w:spacing w:val="40"/>
      <w:sz w:val="25"/>
      <w:szCs w:val="25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240" w:after="360" w:line="240" w:lineRule="atLeast"/>
      <w:jc w:val="center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before="360" w:after="240" w:line="32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Pr>
      <w:color w:val="000000"/>
    </w:rPr>
  </w:style>
  <w:style w:type="character" w:customStyle="1" w:styleId="41">
    <w:name w:val="Основной текст Знак4"/>
    <w:basedOn w:val="a0"/>
    <w:uiPriority w:val="99"/>
    <w:semiHidden/>
    <w:rPr>
      <w:rFonts w:cs="Times New Roman"/>
      <w:color w:val="000000"/>
    </w:rPr>
  </w:style>
  <w:style w:type="character" w:customStyle="1" w:styleId="31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1">
    <w:name w:val="Основной текст Знак2"/>
    <w:basedOn w:val="a0"/>
    <w:uiPriority w:val="99"/>
    <w:semiHidden/>
    <w:rPr>
      <w:rFonts w:cs="Courier New"/>
      <w:color w:val="000000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240" w:after="360" w:line="240" w:lineRule="atLeast"/>
      <w:jc w:val="both"/>
      <w:outlineLvl w:val="0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1746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746F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Exact">
    <w:name w:val="Основной текст (3) Exact"/>
    <w:basedOn w:val="a0"/>
    <w:uiPriority w:val="99"/>
    <w:rPr>
      <w:rFonts w:ascii="Times New Roman" w:hAnsi="Times New Roman" w:cs="Times New Roman"/>
      <w:spacing w:val="5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Bookman Old Style" w:hAnsi="Bookman Old Style" w:cs="Bookman Old Style"/>
      <w:b/>
      <w:bCs/>
      <w:i/>
      <w:iCs/>
      <w:spacing w:val="40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z w:val="25"/>
      <w:szCs w:val="25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after="60" w:line="240" w:lineRule="atLeast"/>
      <w:jc w:val="right"/>
    </w:pPr>
    <w:rPr>
      <w:rFonts w:ascii="Bookman Old Style" w:hAnsi="Bookman Old Style" w:cs="Bookman Old Style"/>
      <w:b/>
      <w:bCs/>
      <w:i/>
      <w:iCs/>
      <w:color w:val="auto"/>
      <w:spacing w:val="40"/>
      <w:sz w:val="25"/>
      <w:szCs w:val="25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240" w:after="360" w:line="240" w:lineRule="atLeast"/>
      <w:jc w:val="center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before="360" w:after="240" w:line="32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Pr>
      <w:color w:val="000000"/>
    </w:rPr>
  </w:style>
  <w:style w:type="character" w:customStyle="1" w:styleId="41">
    <w:name w:val="Основной текст Знак4"/>
    <w:basedOn w:val="a0"/>
    <w:uiPriority w:val="99"/>
    <w:semiHidden/>
    <w:rPr>
      <w:rFonts w:cs="Times New Roman"/>
      <w:color w:val="000000"/>
    </w:rPr>
  </w:style>
  <w:style w:type="character" w:customStyle="1" w:styleId="31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1">
    <w:name w:val="Основной текст Знак2"/>
    <w:basedOn w:val="a0"/>
    <w:uiPriority w:val="99"/>
    <w:semiHidden/>
    <w:rPr>
      <w:rFonts w:cs="Courier New"/>
      <w:color w:val="000000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240" w:after="360" w:line="240" w:lineRule="atLeast"/>
      <w:jc w:val="both"/>
      <w:outlineLvl w:val="0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1746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746F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2016-11-15T06:48:00Z</cp:lastPrinted>
  <dcterms:created xsi:type="dcterms:W3CDTF">2016-11-15T10:16:00Z</dcterms:created>
  <dcterms:modified xsi:type="dcterms:W3CDTF">2016-11-15T10:16:00Z</dcterms:modified>
</cp:coreProperties>
</file>